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was szkody bliźniego nie zamyśla w swym sercu i nie lubujcie się w fałszywej przysiędze, gdyż tego wszystkiego nienawidzę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2024-05-18T15:56:47Z</dcterms:modified>
</cp:coreProperties>
</file>