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4"/>
        <w:gridCol w:w="3312"/>
        <w:gridCol w:w="4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do mnie Słowo JAHWE Zastępów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zastępów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Pana zastępów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JAHWE zastępów do mnie,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Zastępów skierował do mnie to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Zastępów doszło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Zastępów tak do mnie przemówił: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було слово Господа Бога до мене,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 Zastępów,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2024-05-18T13:28:55Z</dcterms:modified>
</cp:coreProperties>
</file>