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2"/>
        <w:gridCol w:w="2260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do mnie Słowo JAHWE Zastępów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2024-05-18T16:28:08Z</dcterms:modified>
</cp:coreProperties>
</file>