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3"/>
        <w:gridCol w:w="6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 liczne ludy oraz potężne narody,* aby szukać JAHWE Zastępów w Jerozolimie i przejednać oblicze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49:22-23&lt;/x&gt;; &lt;x&gt;290 60:1-3&lt;/x&gt;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2024-05-18T17:54:58Z</dcterms:modified>
</cp:coreProperties>
</file>