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i języków uchwyci się skraju szaty jednego Judejczyka, mówiąc: Pójdziemy z wami, ponieważ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 tych dniach dziesięciu ludzi ze wszystkich języków narodów uchwyci się poły jednego Żyda, mówiąc: Pójdziemy z wami, bo usłyszeliśmy,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one dni uchwycą się dziesięć mężów ze wszystkich języków onych narodów; uchwycą się, mówię, podołka jednego Żyda, mówiąc: Pójdziemy z wami, bo słyszymy, że Bóg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owych dniach dziesięciu mężów ze wszystkich języków, którymi mówią narody, uchwyci się skraju płaszcza Judejczyka, mówiąc: Chcemy iść z wami, albowiem zrozumieliśmy,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Stanie się w owych dniach, że dziesięciu mężów ze wszystkich języków narodów odważy się i uchwyci się rąbka szaty jednego Judejczyka, mówiąc: Pójdziemy z wami, bo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mężczyzn spośród wszystkich narodów mocno się uchwyci skraju szaty Judejczyka, mówiąc: Chcemy iść z wami, ponieważ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owych dniach dziesięciu ludzi ze wszystkich narodów i języków uchwyci się skraju szaty Judejczyka, mówiąc: Pójdziemy z wami, bo słyszeliśmy, że Bóg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owym czasie dziesięciu ludzi mówiących językami wszystkich narodów uchwyci jednego Judejczyka i ujmie go za połę płaszcza mówiąc: ”Pójdziemy z wami, bośmy słyszeli, że Bóg jest z wami!”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В тих днях, якщо візьмуться десять мужів з усіх язиків народів і візьмуться за край мужа юдея, кажучи: Підемо з тобою, томущо ми почули, що з вами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I będzie w owe dni, że dziesięciu mężów z każdego języka narodów, uchwyci się – tak, uchwycą się skraju sukni jednego Judejczyka i powiedzą: Pójdziemy z wami, bo słyszeliśmy, że Bóg jest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ʼW owych dniach dziesięciu mężów ze wszystkich języków narodów chwyci się, tak, uchwyci się skraju szaty męża, który jest Żydem, i powie: ”Pójdziemy z wami, bo słyszeliśmy, że z wami jest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2024-05-18T15:58:18Z</dcterms:modified>
</cp:coreProperties>
</file>