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Syjon* i zamieszkam w Jerozolimie. Jerozolima będzie nazwana** miastem wierności, a góra JAHWE Zastępów górą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43:1-5&lt;/x&gt;; &lt;x&gt;440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62:2-4&lt;/x&gt;; &lt;x&gt;330 48:35&lt;/x&gt;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2024-05-18T14:02:00Z</dcterms:modified>
</cp:coreProperties>
</file>