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Jeszcze* zasiądą starcy i staruszki na placach Jerozolimy, każdy z laską w ręku z powodu swych licznych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14:1&lt;/x&gt;; &lt;x&gt;290 49:20&lt;/x&gt;; &lt;x&gt;290 56:8&lt;/x&gt;; &lt;x&gt;300 31:23&lt;/x&gt;; &lt;x&gt;300 32:15&lt;/x&gt;; &lt;x&gt;300 33:10&lt;/x&gt;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2024-05-18T14:49:22Z</dcterms:modified>
</cp:coreProperties>
</file>