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okaże się to zbyt cudownym w oczach reszty tego ludu, to i w moich oczach będzie to zbyt cudowne – oświadczenie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te dni wydadzą się reszcie tego ludu cudowne, to i Ja uznam je za 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oświadcza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 tych dniach wyda się to niemożliwe w oczach resztki tego ludu, czy będzie to też niemożliwe w moich oczach?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Izali, że się to niepodobna widzi przed oczyma ostatków ludu tego tych dni, będzie też to niepodobna przed oczyma mojemi?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Jeśli się będzie zdało trudno przed oczyma ostatków ludu tego w onych dniach, izali przed oczyma memi trudno będzie?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uchodzić to będzie za coś niemożliwego w oczach Reszty tego ludu w owych dniach, czy Ja również mam to uważać za coś niemożliwego? - Wyrocznia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Jeżeli resztce ludu wyda się to cudownym w owych dniach, czy i mnie ma się to wydawać cudownym?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Skoro będzie to w tych dniach czymś niezwykłym w oczach ocalałych spośród ludu, czy również w Moich oczach będzie to niezwykłe?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wyda się to czymś prawie niemożliwym reszcie tego ludu w tych dniach, to czy i dla Mnie również ma to być niemożliwe? -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Jeśli (w owych dniach) może się to wydać prawie niemożliwe w oczach ocalałej części tego narodu, miałżebym i Ja uważać to za niemożliwe?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Томущо якщо буде безсильним перед осталими цього народу в тих днях, і чи переді Мною буде безсильним?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Choćby, za owych dni, dziwnym to się wydawało szczątkom tego ludu; czy i Mnie miało to się wydawać dziwnym?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Jehową Zastępów: ʼChoćby w owych dniach wydawało się to zbyt trudne w oczach pozostałych z tego ludu, czyż miałoby się to wydawać zbyt trudne również w moich o czach? ʼ – brzmi wypowiedź JAHWE Zastępów”.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2024-05-18T18:07:17Z</dcterms:modified>
</cp:coreProperties>
</file>