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swe ręce — wy, którzy słuchaliście w tym czasie słów głoszonych przez proroków pamiętających ten dzień, w którym położono fundament domu JAHWE Zastępów, przybytku — i rozpoczęto budowę!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Niech się umocnią wasze ręce, wy, którzy słuchaliście w tych dniach słów z ust proroków, którzy byli w dniu,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założono fundament domu JAHWE zastępów, aby świątynia została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zmocnią ręce wasze, którzyście słuchali w tych dniach słów tych z ust proroków, którzy byli ode dnia, którego założony jest dom Pana zastępów, że kościół ma być dobudowany.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Niech się zmocnią ręce wasze, którzy słyszycie tych dni te mowy przez usta proroków, w dzień, którego założon jest dom JAHWE zastępów, aby zbudowano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nabiorą siły wasze ręce, którzy w tych dniach słuchaliście słów, jakie prorocy głosili, gdy kładziono fundamenty domu Pana Zastępów, aby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Niech się wzmocnią wasze ręce, gdy w tych dniach słuchacie tych słów proroków, zwiastowanych od dnia, kiedy położono fundament pod budowę domu, świątyni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Wzmocnijcie swoje ręce, wy, którzy w tych dniach słyszeliście słowa z ust proroków, gdy został położony fundament domu JAHWE Zastępów, by odbudować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upadajcie na duchu, wy, którzy w tych dniach słuchacie słów, jakie prorocy głosili, gdy położono fundamenty pod budowę domu JAHWE Zastępów, aby budować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Nabierzcie otuchy, wy, którzy w tych dniach (to jest w dniu położenia fundamentów pod odbudowę Świątyni, Przybytku Jahwe Zastępów) słyszycie takie słowa z ust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Хай скріпляться ваші руки, (руки) тих, що чують в цих днях ці слова з уст пророків, від того дня в якому основано дім Господа Вседержителя, і від коли був збудований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Pokrzepiajcie wasze ręce, wy, którzy w obecnych dniach, z ust proroków usłyszeliście te słowa; teraz, gdy został założony Dom WIEKUISTEGO, i ma być odbudowany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ʼNiech wasze ręce będą silne – wy, którzy w tych dniach słyszycie te słowa z ust proroków, w dniu, w którym położono fundament domu JAHWE Zastępów, by zbudować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2024-05-18T15:11:37Z</dcterms:modified>
</cp:coreProperties>
</file>