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** Słowo JAHWE w*** ziemi Chadrak**** z Damaszkiem, miejscem jego***** odpoczynku,****** gdyż ku JAHWE (kieruje się) oko człowieka i wszystkie plemiona Izraela.*******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 przeciw ziemi Chadrak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Damaszkiem, jego siedzibą, gdyż ku JAHWE kieruje się oko człowieka oraz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w ziemi Chadraku, a Damaszek będzie jego odpoczynkiem, gdyż JAHWE przypatrzą się oczy ludzi i wszystkich pokoleń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ziemi, która jest w około ciebie, a Damaszek będzie odpocznieniem jego; albowiem oko Pańskie przypatruje się ludziom i wszystkim pokoleniom Izraelskim;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w ziemi Hadrach i Damaszku odpoczynienia jego, bo PANSKIE jest oko człowiecze i wszytkich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Pana zmierza do krainy Chadraku i w Damaszku znajdzie odpoczynek, gdyż do Pana należy klejnot Aramu, jak i wszystkie pokolenia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Pana: Przyszedł do kraju Hadracha i spoczywa w Damaszku. Gdyż do Pana należy stolica Aramu, tak jak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JAHWE: W ziemi Chadrak i w Damaszku będzie Jego odpoczynek, gdyż do JAHWE należy Oko Aramu i 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JAHWE: „W kraju Chadraku i Damaszku jest jego odpoczynek. Do JAHWE bowiem należy stolica Aramu, tak jak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przeciwko ziemi Chadrak: Damaszek będzie Jego siedzibą; do Jahwe bowiem należy źrenica Aramu, podobnie jak wszystkie pokolenia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слова. В землі Седраха і Дамаску його жертва, томущо Господь дивиться на людей і на всі племена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przeciw Chadrak, a Damaszek jego miejscem postoju; bowiem oko WIEKUISTEGO spogląda na ludzi oraz na wszystkie pokolenia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”Słowo JAHWE jest przeciwko ziemi Chadrach, a spoczywa w Damaszku; bo JAHWE ma oko zwrócone na ziemskiego człowieka i na wszystkie plemiona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(massa’): określenie wprowadzające mowy prorockie, np. &lt;x&gt;290 13:1&lt;/x&gt;;&lt;x&gt;290 14:28&lt;/x&gt;;&lt;x&gt;290 15:1&lt;/x&gt;;&lt;x&gt;290 17:1&lt;/x&gt;;&lt;x&gt;290 19:1&lt;/x&gt;; &lt;x&gt;330 12:10&lt;/x&gt;; &lt;x&gt;410 1:1&lt;/x&gt;; &lt;x&gt;420 1:1&lt;/x&gt;; &lt;x&gt;450 9:1&lt;/x&gt;;&lt;x&gt;450 12:1&lt;/x&gt;; &lt;x&gt;460 1:1&lt;/x&gt;; ozn. też ciężar. Może to odnosić się do stanu ducha proroka, odczuwającego przekazane objawienie jako ciężar, który został włożony na niego i który musi przekazać dalej (&lt;x&gt;300 20:9&lt;/x&gt;).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&lt;x&gt;460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Chadrak, as. Hatarakka, stolica </w:t>
      </w:r>
      <w:r>
        <w:rPr>
          <w:rtl/>
        </w:rPr>
        <w:t>לעש</w:t>
      </w:r>
      <w:r>
        <w:rPr>
          <w:rtl w:val="0"/>
        </w:rPr>
        <w:t xml:space="preserve"> w pn Syrii, obszar od Aleppo na pn po Damaszek na pd.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Jego.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28:2&lt;/x&gt;; &lt;x&gt;230 132:8&lt;/x&gt;; &lt;x&gt;290 11:2&lt;/x&gt;; &lt;x&gt;290 66:1&lt;/x&gt;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gdyż  do  JHWH  należy  doglądanie człowieka i wszystkich plemion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2024-04-29T18:46:23Z</dcterms:modified>
</cp:coreProperties>
</file>