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wystrzeli jak błyskawica!* I Pan JAHWE zadmie w róg,** i wyruszy w huraganach południa.***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Temanu.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2024-04-29T20:51:48Z</dcterms:modified>
</cp:coreProperties>
</file>