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 ich JAHWE, ich Bóg, w tym dniu jako trzodę swego ludu! Tak, klejnoty diademu będą błyszczeć nad jego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2024-04-29T18:16:31Z</dcterms:modified>
</cp:coreProperties>
</file>