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Chamat z nią graniczy, Tyr i Sydon, owszem, bardzo mądry.*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bardzo mądre.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2024-04-29T18:33:16Z</dcterms:modified>
</cp:coreProperties>
</file>