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Edom* powiedział: Jesteśmy rozbici, lecz znów odbudujemy ruiny, to tak mówi JAHWE Zastępów: Oni odbudują, a Ja zburzę. I nazwą ich krainą niegodziwości i ludem, na którym (ciąży) gniew JAHWE na zawsze.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Edom, bratni naród Izraela, stał się niemal synonimem wrogości, zob. &lt;x&gt;40 20:14-21&lt;/x&gt;; &lt;x&gt;50 2:8&lt;/x&gt;; &lt;x&gt;300 49:7-22&lt;/x&gt;; &lt;x&gt;330 25:12-14&lt;/x&gt;; &lt;x&gt;370 1:11-12&lt;/x&gt;; Ab 10-12.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2024-04-20T10:01:24Z</dcterms:modified>
</cp:coreProperties>
</file>