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91"/>
        <w:gridCol w:w="40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zaś zrodził ― Manassesa, Manasses zaś zrodził ― Amosa, Amos zaś zrodził ― Jozjasza,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zaś zrodził Manassesa Manasses zaś zrodził Amona Amon zaś zrodził Jozjasza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był ojcem Manassesa, Manasses ojcem Amona, Amon ojcem Josjasza.*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Ezechiasz zaś zrodził Manassesa, Manasses zaś zrodził Amosa, Amos zaś zrodził Jozjasza,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zaś zrodził Manassesa Manasses zaś zrodził Amona Amon zaś zrodził Jozjasza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był ojcem Manassesa, Manasses ojcem Amosa, Amos ojcem Jozjasza.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Ezechiasz spłodził Manassesa, a Manasses spłodził Amona, a Amon spłodził Jozjasza.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Ezechijasz spłodził Manasesa, a Manases spłodził Amona, a Amon spłodził Jozyjasza.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Ezechiasz zrodził Manassesa. A Manasses zrodził Amona. A Amon zrodził Jozjasza.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ojcem Manassesa; Manasses ojcem Amosa; Amos ojcem Jozjasza;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Ezechiasz był ojcem Manassesa, a Manasses ojcem Amona, a Amon ojcem Jozjasza.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ojcem Manassesa, Manasses ojcem Amosa, Amos ojcem Jozjasza,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Ezechiasz ojcem Manassesa. Manasses zaś był ojcem Amosa, a Amos ojcem Jozjasza.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Ezechiasz zrodził Manassesa, a Manasses zrodził Amosa, a Amos zrodził Jozjasza,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Ezechiasz był ojcem Manassesa, a Manasses ojcem Amona, Amon zaś ojcem Jozjasza.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miał syna Manassesa, Manasses miał syna Amosa, Amos miał syna Jozjasza,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Єзекія породив Манасію. Манасія породив Амоса. Амос породив Йосію.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Hezekias zaś zrodził Manassesa, Manasses zaś zrodził Amosa, Amos zaś zrodził Iosiasa,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Ezechiasz spłodził Manassesa, a Manasses spłodził Amosa, a Amos spłodził Jozjasza,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Chizkijahu był ojcem M'naszego, M nasze był ojcem Amona, Arnon był ojcem Joszijahu,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został ojcem Manassesa; Manasses został ojcem Amona; Amon został ojcem Jozjasza;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Manasses, Amos i Jozjasz.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3:10-14&lt;/x&gt;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2024-04-16T18:39:09Z</dcterms:modified>
</cp:coreProperties>
</file>