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2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― Jechoniasza i ― braci jego za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do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Josjasz był ojcem Jechoniasza* i jego braci w czasie przesiedlenia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Jechoniasza i braci jego za przesiedlenia (do)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(do) Babilonu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3:15-16&lt;/x&gt;; &lt;x&gt;300 22:28-30&lt;/x&gt;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24:14-17&lt;/x&gt;; &lt;x&gt;140 36:10&lt;/x&gt;; &lt;x&gt;300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2024-04-27T01:06:27Z</dcterms:modified>
</cp:coreProperties>
</file>