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― Dawida ― króla. Dawid zaś zrodził ― Salomona z tej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[żony]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tej co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Dawida,* króla,** Dawid poprzez żonę Uriasza*** **** był ojcem Salomona.*****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Jesse zaś zrodził Dawida króla. Dawid zaś zrodził Salomona z (tej co)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zaś zrodził Dawida króla Dawid zaś król zrodził Salomona z (tej, co) Uriasza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Jessaj był ojcem Dawida, króla. Dawid był ojcem Salomona, a jego 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spłodził króla Dawida, a król Dawid spłodził Salomona z tej,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żoną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Dawida króla, a Dawid król spłodził Salomona z tej, która była żoną Uryjaszową.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król zrodził Salomona z tej, która była Uriaszowa.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[dawna]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był ojcem Dawida, króla, a Dawid zrodził z żony Uriasza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był ojcem Salomona, a matką była żona Uriasza.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ojcem króla Dawida. Dawid miał z wdową po Uriaszu syna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Jesse zrodził Dawida, króla. A Dawid zrodził Salomona z [żony] Uriasza,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 był ojcem króla Dawida, który był ojcem Salomona, a matką była żona Uriasza.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Jesaj miał syna Dawida-króla. Dawid miał syna Salomona z Uriaszowej,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Єссей породив царя Давида. Давид же [цар] породив Соломона від дружини Урія.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Iessai zaś zrodził Dauida króla. Dauid zaś zrodził Solomona z tej żony Uriasa,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Jesse spłodził króla Dawida. A Dawid, król, spłodził Salomona z tej, która była Uriasza,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Jiszaj był ojcem Dawida króla. Dawid był ojcem Szlomo (jego matką była żona Urii),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Jesse został ojcem Dawida, króla. Dawid został ojcem Salomona, urodzonego przez żonę Uriasza;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Dawid. Dawid był ojcem króla Salomona (jego matką była dawna żona Uriasza), a po nim byli: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16:1&lt;/x&gt;; &lt;x&gt;90 17:12&lt;/x&gt;; &lt;x&gt;470 1:1&lt;/x&gt;; &lt;x&gt;510 13:22-23&lt;/x&gt;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29:1&lt;/x&gt;;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Batszebę (&lt;x&gt;100 12:24-25&lt;/x&gt;).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12:24-25&lt;/x&gt;; &lt;x&gt;110 1:17&lt;/x&gt;; &lt;x&gt;130 29:22-25&lt;/x&gt;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11:2-27&lt;/x&gt;; &lt;x&gt;110 15:5&lt;/x&gt;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2024-04-19T01:57:23Z</dcterms:modified>
</cp:coreProperties>
</file>