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7"/>
        <w:gridCol w:w="4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zrodził ― Roboama, Roboam zaś zrodził ― Abiasza, Abiasz zaś zrodził ―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zrodził Roboama Roboam zaś zrodził Abiasza Abiasz zaś zrodził Asę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był ojcem Roboama, Roboam ojcem Abiasza, Abiasz ojcem Asafa.*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 zaś zrodził Roboama, Roboam zaś zrodził Abiasza, Abiasz zaś zrodził Asafa,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zrodził Roboama Roboam zaś zrodził Abiasza Abiasz zaś zrodził Asę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był ojcem Roboama, Roboam ojcem Abiasza, Abiasz ojcem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spłodził Roboama, a Roboam spłodził Abiasza, a Abiasz spłodził 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spłodził Roboama, a Roboam spłodził Abijasza, a Abijasz spłodził 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zrodził Roboama. A Roboam zrodził Abia. A Abia zrodził Asę.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był ojcem Roboama; Roboam ojcem Abiasza; Abiasz ojcem Asy;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był ojcem Roboama, a Roboam ojcem Abiasza, a Abiasz ojcem Azafa.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był ojcem Roboama, Roboam ojcem Abiasza, Abiasz ojcem Asy,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był ojcem Roboama, a Roboam ojcem Abiasza. Abiasz był ojcem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Salomon zrodził Roboama, a Roboam zrodził Abiasza, a Abiasz zrodził Azafa,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 był ojcem Roboama, Roboam ojcem Abiasza, a Abiasz ojcem Asafa.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syna Roboama, Roboam miał syna Abiasa, Abias miał syna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Соломон породив Ровоама. Ровоам породив Авію. Авія породив Асафа.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Solomon zaś zrodził Roboama, Roboam zaś zrodził Abię, Abia zaś zrodził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spłodził Roboama, a Roboam spłodził Abiasza, a Abiasz spłodził Azę,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Szlomo był ojcem Rechaw'ama, Rechaw'am był ojcem Awii, Awija był ojcem Asy,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został ojcem Rechoboama; Rechoboam został ojcem Abijasza; Abijasz został ojcem Asy;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Roboam, Abiasz, Asa,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pisownia imienia Asa (zob. mss).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2024-04-26T18:38:58Z</dcterms:modified>
</cp:coreProperties>
</file>