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― Roboama, Roboam zaś zrodził ― Abiasza, Abiasz zaś zrodził ―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zrodził Roboama, Roboam zaś zrodził Abiasza, Abiasz zaś zrodził Asafa,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pisownia imienia Asa (zob. mss).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2024-04-27T00:56:32Z</dcterms:modified>
</cp:coreProperties>
</file>