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4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z ― zabijających ― ciało, ― zaś duszy nie będących w stanie zabić. Bójcie się zaś raczej ― będącego w stanie i duszę i ciało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duszy zaś zabić nie są w stanie;* bójcie się raczej Tego,** który jest w stanie i duszę, i ciało zgubić*** w Gehennie.****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zabijających ciało, zaś duszy nie mogących zabić. Bójcie się zaś raczej mogącego i duszę i ciało zgubić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56:4-5&lt;/x&gt;; &lt;x&gt;670 3:14&lt;/x&gt;;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8:12-13&lt;/x&gt;; &lt;x&gt;650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2024-05-04T01:39:05Z</dcterms:modified>
</cp:coreProperties>
</file>