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― prorocy i ― Prawo aż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Wszyscy bowiem prorocy i Prawo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aż do Jana prorokowali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oraz Prawo prorokowali aż do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zakon aż do Jana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zakon aż do Jana prorokowali: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wszyscy prorocy i zakon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czasów Jana prorokowali wszyscy Prorocy i 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wszyscy Prorocy i Prawo prorokowali aż do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zapowiedzieli to prorocy i Prawo dawno przez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Prorocy i Prawo prorokowali aż do czasów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всі пророки й закон пророкували до Івана;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bowiem Prorocy i Przydzielone obyczajowe prawo aż do Ioannesa złożyli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wszyscy prorocy oraz Prawo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prorocy i Tora prorokowali aż do Jochanana.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Prorocy i Prawo, prorokowali aż do Jana;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Księgi Prawa i proroków zapowiadały co ma się wydarzyć aż do nadejścia Jana.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2024-04-25T16:03:03Z</dcterms:modified>
</cp:coreProperties>
</file>