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86"/>
        <w:gridCol w:w="40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chcecie przyjąć, on jest Eliaszem ― mającym przychodzić.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chcecie przyjąć on jest Eliasz mający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chcecie to przyjąć, on jest Eliaszem, który miał przyjść.*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chcecie przyjąć, on jest Eliaszem mającym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chcecie przyjąć on jest Eliasz mający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chcecie to przyjąć, on jest tym mającym nadejść Eliaszem.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chcecie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przyjąć, on jest Eliaszem, który miał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 chcecie przyjąć, onci jest Elijasz, który miał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chcecie przyjąć, ten ci jest Eliasz, który ma przyść.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chcecie uznać, to on jest Eliaszem, który ma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zaś chcecie to przyjąć, on jest Eliaszem, który miał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chcecie uznać, on jest Eliaszem, który miał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chcecie wiedzieć, to właśnie on jest Eliaszem, którego oczekiwano.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jeśli chcecie przyjąć, to on jest Eliaszem, który miał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Zechciejcie to zrozumieć - on jest Eliaszem, który miał znowu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zechcecie to przyjąć: on jest właśnie Eliaszem, który ma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коли хочете знати, Він - Ілля, який має прийти.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jeżeli chcecie przyjąć, on jest jakościowo Elias, ten obecnie mający planowo obecnie przychodzić.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chcecie przyjąć, to on jest Eliaszem, który miał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rzeczy samej, jeśli jesteście gotowi to przyjąć, jest on Elijahu, którego przyjście zapowiadano.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chcecie to uznać, on sam jest, Eliaszem, który ma przyjśćʼ.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Możecie się zgodzić lub nie, ale to właśnie on jest zapowiedzianym Eliaszem.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3:23&lt;/x&gt;; &lt;x&gt;470 17:10-13&lt;/x&gt;; &lt;x&gt;480 9:11-13&lt;/x&gt;; &lt;x&gt;490 1:17&lt;/x&gt;; &lt;x&gt;500 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2024-04-26T06:10:37Z</dcterms:modified>
</cp:coreProperties>
</file>