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58"/>
        <w:gridCol w:w="3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wam, Tyrowi i Sydonowi znośniej będzie w dzień sądu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mówię wam Tyrowi i Sydonowi lżej będzie w dniu sądu niż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mówię wam: W dniu sądu lżej będzie Tyrowi i Sydonowi niż wam.*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Nadto mówię wam: Tyrowi i Sydonowi znośniej będzie w dniu sądu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mówię wam Tyrowi i Sydonowi lżej będzie w dniu sądu niż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Bóg będzie rozliczał każdego stosownie do danych mu możliwości. Komu wiele dano, od tego wiele będzie się oczekiwać (&lt;x&gt;490 12:46-48&lt;/x&gt;).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10:15&lt;/x&gt;; &lt;x&gt;470 11:24&lt;/x&gt;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2024-04-27T04:03:28Z</dcterms:modified>
</cp:coreProperties>
</file>