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6"/>
        <w:gridCol w:w="2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2024-04-26T17:19:10Z</dcterms:modified>
</cp:coreProperties>
</file>