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2"/>
        <w:gridCol w:w="53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Bierzcie ― jarzmo Me na was i uczcie się ode mnie, że łagodny jestem i pokornego ― serca, i znajdziecie odpoczynek ― duszom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jarzmo moje na was i nauczcie się ode Mnie że łagodny jestem i pokorny sercem a znajdziecie odpoczynek duszom waszym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na siebie moje jarzmo i uczcie się ode Mnie,* że jestem łagodny i pokorny sercem,** a znajdziecie odświeżenie dla waszych dusz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Bierzcie jarzmo me na was i uczcie się ode mnie, bo łagodny jestem i uniżony sercem, i znajdziecie wypoczynek - duszom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jarzmo moje na was i nauczcie się ode Mnie że łagodny jestem i pokorny sercem a znajdziecie odpoczynek duszom waszym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na siebie moje jarzmo, uczcie się ode Mnie łagodności i pokory serca, a znajdziecie ukojenie dla swych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na siebie moje jarzmo i uczcie się ode mnie, że jestem cichy i pokornego serca, a znajdziecie odpoczynek dla waszych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Weźmijcie jarzmo moje na się, a uczcie się ode mnie, żem Ja cichy i pokornego serca; a znajdziecie odpocznienie duszom waszym;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Weźmicie jarzmo moje na się a uczcie się ode mnie, żem jest cichy i pokornego serca, a najdziecie odpoczynek duszam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na siebie moje jarzmo i uczcie się ode Mnie, bo jestem cichy i pokornego serca, a znajdziecie ukojenie dla dusz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Weźcie na siebie moje jarzmo i uczcie się ode mnie, że jestem cichy i pokornego serca, a znajdziecie ukojenie dla dusz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na siebie Moje jarzmo i uczcie się ode Mnie, że jestem cichy i pokornego serca, a znajdziecie ukojenie dla waszych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na siebie moje jarzmo i uczcie się ode Mnie, że jestem łagodny i pokorny sercem. Znajdziecie ukojenie dla waszych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Weźcie na siebie moje jarzmo i nauczcie się ode mnie, że jestem łagodny i pokornego serca, a znajdziecie odpoczynek dla dusz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Bierzcie na siebie tylko takie jarzmo, jakie ja dźwigam, a nauczę was nosić je z pogodą ducha i bez skargi. Wtedy znajdziecie wytchnienie,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moje jarzmo i uczcie się ode Mnie, bo jestem łagodny i pokornego serca, a znajdziecie odpoczynek dla dusz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Візьміть моє ярмо на себе і навчіться від Мене, бо Я лагідний і покірний серцем, і знайдете спокій своїм душам.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Unieście to jarzmo moje aktywnie na was i nauczcie się ode mnie, że uprzejmy i łagodny jakościowo jestem i poniżony sercem, i znajdziecie wzniesienie do źródła w górze przez zaprzestanie duszom waszym;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na siebie moje jarzmo i uczcie się ode mnie, bo ja jestem życzliwy i pokornego serca, a znajdziecie odpoczynek dla waszych dusz;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na siebie moje jarzmo i uczcie się ode mnie, bo jestem łagodny i pokorny w sercu, a znajdziecie odpoczynek dla waszych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na siebie moje jarzmo i uczcie się ode mnie, bo jestem łagodnie usposobiony i uniżony w sercu, a znajdziecie pokrzepienie dla dusz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na siebie moje jarzmo i uczcie się ode Mnie, bo jestem łagodny i pokorny—a wasze dusze odetchną.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13:15&lt;/x&gt;; &lt;x&gt;560 4:20&lt;/x&gt;; &lt;x&gt;570 2:5&lt;/x&gt;; &lt;x&gt;670 2:21&lt;/x&gt;; &lt;x&gt;690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21:5&lt;/x&gt;; &lt;x&gt;540 10:1&lt;/x&gt;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&lt;x&gt;230 116:7&lt;/x&gt;; &lt;x&gt;300 6:16&lt;/x&gt;; &lt;x&gt;650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2024-04-20T12:47:02Z</dcterms:modified>
</cp:coreProperties>
</file>