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80"/>
        <w:gridCol w:w="36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mu: Ty jesteś ― przychodzącym, czy drugiego oczekujemy?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Ty jesteś przychodzący czy innego oczekujemy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jesteś Tym, który miał przyjść,* czy też mamy spodziewać się innego?**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mu: Ty jesteś (tym) przychodzącym, czy drugiego mamy oczekiwać?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Ty jesteś przychodzący czy innego oczekujemy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49:10&lt;/x&gt;; &lt;x&gt;50 18:15&lt;/x&gt;; &lt;x&gt;230 118:26&lt;/x&gt;; &lt;x&gt;500 4:25&lt;/x&gt;; &lt;x&gt;500 6:14&lt;/x&gt;; &lt;x&gt;500 11:27&lt;/x&gt;; &lt;x&gt;510 19:4&lt;/x&gt;; &lt;x&gt;650 10:37&lt;/x&gt;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Jan mógł zapytać o to ze względu na swoich uczniów lub dlatego, że chciał się bardziej upewnić o tym, o czym i tak był przekonany, &lt;x&gt;470 11:3&lt;/x&gt;L.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2024-03-28T20:36:52Z</dcterms:modified>
</cp:coreProperties>
</file>