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9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się do Mnie nie zrazi.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się nie zgorszy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jest, który się nie zgorszy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jest, który się ze mnie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 ten, kto się mną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we Mnie nie wątpi”.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błogosławiony, kto się nie potknie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ten, kto nie straci wiary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nie zgorszy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щасливий той, хто не спокуситься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jakościowo jest który jeżeliby nie uznałby się za poprowadzonego do pułapki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bogaty jest ten, kto nie będzie ze mnie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błogosławiony jest ten, kto się mną nie zgorszy!".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nie znajduje we mnie powodu do zgorszenia”.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straci wiary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2024-04-19T09:42:05Z</dcterms:modified>
</cp:coreProperties>
</file>