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zarzucili Jezusowi: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faryzeusze to zobaczyli, powiedzieli mu: Oto twoi uczniowie robią to, czego nie wolno robić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Faryzeuszowie, rzekli mu: Oto uczniowie twoi czynią, czego się nie godzi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Faryzeuszowie, rzekli mu: Oto uczniowie twoi czynią, czego się nie godzi czynić w szabbaty.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faryzeusze, rzekli Mu: Oto twoi uczniowie czynią to, czego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ujrzeli faryzeusze, rzekli do niego: Oto uczniowie twoi czynią, czego nie wolno czynić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powiedzieli do Niego: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faryzeusze, powiedzieli: „Twoi uczniowie robią to, czego nie wolno robić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zobaczyli faryzeusze, powiedzieli do Niego: „Oto Twoi uczniowie robią to, czego w szabat robić nie wolno”.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to zobaczyli, powiedzieli do Jezusa: - Popatrz, twoi uczniowie robią coś, czego w sabat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faryzeusze, powiedzieli Mu: - Popatrz, Twoi uczniowie robią to, czego w szabat robić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побачивши те, сказали Йому: Он твої учні роблять те, що не годиться робити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ujrzawszy rzekli mu: Zobacz-oto uczniowie twoi czynią które nie wolno czynić w sabacie.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zobaczyli to oraz mu powiedzieli: Oto twoi uczniowie czynią to, czego w szabat nie wolno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p'ruszim powiedzieli Mu: "Popatrz! Twoi talmidim gwałcą szabbat!".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rzekli do niego: ”To uczniowie twoi czynią coś, czego nie wolno czynić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 to oczywiście faryzeusze i oburzyli się: —Twoi uczniowie robią rzeczy niedozwolone w szabat!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2024-04-28T06:43:51Z</dcterms:modified>
</cp:coreProperties>
</file>