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do ― domu ― siłacza i ― rzeczy jego zabrać, jeśli nie najpierw związałby ― siłacza, i wtedy ―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zagarnąć jego rzeczy, jeśli najpierw nie zwiąże mocarza i wtedy ograbi jego dom?*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ktoś wejść w dom siłacza i rzeczy jego zagrabić, gdyby nie najpierw związał siłacza?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49:24-25&lt;/x&gt;; 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2024-04-27T15:22:22Z</dcterms:modified>
</cp:coreProperties>
</file>