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4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wam, każdy grzech i obelga zostanie odpuszczone ― ludziom, ― zaś ― Ducha obelga nie zostanie odpuszczona.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wszelki grzech i bluźnierstwo zostanie odpuszczone ludziom zaś na Ducha bluźnierstwo nie zostanie odpuszczone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Każdy grzech i bluźnierstwo* będą ludziom odpuszczone, ale bluźnierstwo przeciw Duchowi** nie będzie odpuszczone.***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wszelki grzech i bluźnierstwo zostanie odpuszczone ludziom, zaś (na) Ducha bluźnierstwo nie zostanie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wszelki grzech i bluźnierstwo zostanie odpuszczone ludziom zaś (na) Ducha bluźnierstwo nie zostanie odpuszczone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Bluźnierstwo przeciw Duchowi, l. obraza Ducha to odcinanie się od Jego zbawczego wpływu, np. przez obelżywe słowa. Grzech ten jest nieprzebaczalny dlatego, że poza narodzeniem się z Ducha nie istnieje inny sposób na zbawienie (zob. &lt;x&gt;500 3:3-5&lt;/x&gt;).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12:10&lt;/x&gt;; &lt;x&gt;650 6:4-6&lt;/x&gt;; &lt;x&gt;650 10:26&lt;/x&gt;; &lt;x&gt;690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2024-04-28T12:32:40Z</dcterms:modified>
</cp:coreProperties>
</file>