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4"/>
        <w:gridCol w:w="4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pewni ― uczeni w piśmie i faryzeusze mówiąc: Nauczycielu, chcemy od Ciebie znak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niektórzy znawcy Pisma i faryzeusze mówiąc Nauczycielu chcemy od Ciebie znak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niektórzy ze znawców Prawa i faryzeuszów: Nauczycielu, chcemy zobaczyć jakiś Twój znak.*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odpowiedzieli mu pewni (z) uczonych w piśmie i faryzeuszów mówiąc: Nauczycielu, chcemy od ciebie znak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niektórzy znawcy Pisma i faryzeusze mówiąc Nauczycielu chcemy od Ciebie znak zobaczyć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Znaki potwierdzające Boże posłannictwo miały dla Żydów ogromne znaczenie, zob. &lt;x&gt;490 11:16&lt;/x&gt;; &lt;x&gt;500 4:48&lt;/x&gt;; &lt;x&gt;530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16:1&lt;/x&gt;; &lt;x&gt;490 11:16&lt;/x&gt;; &lt;x&gt;500 2:18&lt;/x&gt;; &lt;x&gt;500 6:30&lt;/x&gt;;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2024-04-27T18:24:01Z</dcterms:modified>
</cp:coreProperties>
</file>