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8"/>
        <w:gridCol w:w="5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Niniwici powstaną na ― sądzie z ― pokoleniem tym i osądzą je, bo zmienili myślenie na ― głoszenie Jonasza, i oto więcej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Jonasz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Niniwici powstaną na sądzie z pokoleniem tym i zasądzą je że opamiętali się na głoszenie Jonasza a oto więcej niż Jonasz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 Niniwy* staną na sądzie wraz z tym pokoleniem i osądzą je, gdyż opamiętali się dzięki poselstwu Jonasza,** a oto tutaj (jest coś) więcej niż Jonasz.***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Mężowie Niniwici wstaną na sądzie z pokoleniem tym i zasądzą je, bo zmienili myślenie na głoszenie Jonasza, i oto więcej (od) Jonasza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Niniwici powstaną na sądzie z pokoleniem tym i zasądzą je że opamiętali się na głoszenie Jonasza a oto więcej (niż) Jonasz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Niniwy powstaną na sąd wraz z tym pokoleniem i potępią je, gdyż opamiętali się na wezwanie Jonasza, a przecież tutaj chodzi o coś więcej niż w przypadku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z Niniwy staną na sądzie z tym pokoleniem i potępią je, ponieważ pokutowali wskutek głoszenia Jonasza, a oto tu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więcej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Mężowie Niniwiccy staną na sądzie z tym rodzajem, i potępią go, przeto że pokutowali na kazanie Jonaszowe; a oto tu więcej niżeli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Niniwitowie powstaną na sądzie z tym narodem i potępią ji, iż pokutę czynili na kazanie Jonaszowe. A oto tu więcej niżli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 Niniwy powstaną na sądzie przeciw temu plemieniu i potępią je, ponieważ oni wskutek nawoływania Jonasza się nawrócili; a oto tu jest coś więcej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Mężowie z Niniwy staną na sądzie wraz z tym pokoleniem i spowodują jego potępienie, gdyż na skutek zwiastowania Jonasza upamiętali się, a oto tutaj więcej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Niniwy powstaną na sądzie razem z tym pokoleniem i oskarżą je, ponieważ opamiętali się na wezwanie Jonasza, a tu jest ktoś większy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Niniwy powstaną na sądzie z tym pokoleniem i potępią je, bo oni nawrócili się dzięki nauczaniu Jonasza. A przecież tu jest ktoś większy od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Ludzie z Niniwy staną do sądu z tym plemieniem i potępią je, bo oni na wołanie Jonasza nawrócili się, a oto tu coś więcej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Mieszkańcy Niniwy staną przed sądem razem z waszym pokoleniem i oskarżą was, bo gdy wystąpił Jonasz i napominał ich, zmienili swoje życie. A przecież stoi teraz przed wami ktoś większy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Niniwy staną na sądzie razem z tym pokoleniem i potępią ich, bo nawrócili się na nawoływanie Jonasza, a oto tutaj więcej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Мужі ніневійські стануть на суді з цим родом і засудять Його, бо вони покаялися на Йонину проповідь, а тут - більше, ніж Йона.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Mężowie Nineuici stawią się na górę w tym rozstrzygnięciu wspólnie z rodzajem tym właśnie i z góry rozstrzygnąwszy skażą go, że zmienili rozumowania do sfery funkcji ogłoszenia Ionasa, i zobacz-oto coś liczniejsze (od) Ionasa bezpośrednio tutaj.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Ninewy wstaną na sądzie z tym pokoleniem i je skażą; bo na wezwanie Jonasza się skruszyli, a oto tutaj więcej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Ninewe powstaną na Sądzie z tym pokoleniem i potępią je, bo oni odwrócili się od swych grzechów do Boga, kiedy Jona głosił, a oto tutaj jest coś większego niż Jona.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Niniwy wstaną na sąd z tym pokoleniem i je potępią, okazali bowiem skruchę ze względu na to, co głosił Jonasz, a oto tu więcej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Niniwy podczas sądu wystąpią z oskarżeniem przeciw temu pokoleniu. Bo oni opamiętali się, słuchając Jonasza, a do was mówi ktoś o wiele większy niż 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&lt;x&gt;390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&lt;x&gt;390 3:5-8&lt;/x&gt;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sprawa  większa  od  Jonasza;  pod. w. 42.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2024-04-28T11:54:57Z</dcterms:modified>
</cp:coreProperties>
</file>