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7"/>
        <w:gridCol w:w="4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Niniwici powstaną na ― sądzie z ― pokoleniem tym i osądzą je, bo zmienili myślenie na ― głoszenie Jonasza, i oto więcej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Jonasz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Niniwici powstaną na sądzie z pokoleniem tym i zasądzą je że opamiętali się na głoszenie Jonasza a oto więcej niż Jonasz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 Niniwy* staną na sądzie wraz z tym pokoleniem i osądzą je, gdyż opamiętali się dzięki poselstwu Jonasza,** a oto tutaj (jest coś) więcej niż Jonasz.***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Mężowie Niniwici wstaną na sądzie z pokoleniem tym i zasądzą je, bo zmienili myślenie na głoszenie Jonasza, i oto więcej (od) Jonasza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Niniwici powstaną na sądzie z pokoleniem tym i zasądzą je że opamiętali się na głoszenie Jonasza a oto więcej (niż) Jonasz tutaj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&lt;x&gt;390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&lt;x&gt;390 3:5-8&lt;/x&gt;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sprawa  większa  od  Jonasza;  pod. w. 42.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2024-04-28T07:16:07Z</dcterms:modified>
</cp:coreProperties>
</file>