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3"/>
        <w:gridCol w:w="4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mówi ― tłumom, oto ― matka i ― bracia Jego stanęli na zewnątrz szukając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mówi tłumom oto matka i bracia Jego stanęli na zewnątrz szukając by Mu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 do tłumów, oto matka oraz Jego bracia* stanęli na zewnątrz, szukając (sposobności), aby z Nim pomówić.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(gdy on) (mówił) tłumom, oto matka i bracia jego stanęli zewnątrz, szukając (by) jemu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mówi tłumom oto matka i bracia Jego stanęli na zewnątrz szukając (by) Mu powiedzieć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13:55&lt;/x&gt;; &lt;x&gt;500 2:12&lt;/x&gt;; &lt;x&gt;500 7:3&lt;/x&gt;; &lt;x&gt;510 1:14&lt;/x&gt;; &lt;x&gt;530 9:5&lt;/x&gt;; &lt;x&gt;550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2024-04-28T14:20:01Z</dcterms:modified>
</cp:coreProperties>
</file>