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3"/>
        <w:gridCol w:w="4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jedną kosztowną perłę odszedłszy sprzedał wszystkie ile miał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znalazłszy jedną drogocenną perłę odszedłszy sprzedał wszystkie ile miał i kupił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znalazł jedną drogocenną perłę,* odszedł, wyprzedał wszystko, co miał, i nabył ją.**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Znalazłszy zaś jedną wielkiej ceny perłę, odszedłszy sprzedał wszystko, ile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znalazłszy jedną drogocenną perłę odszedłszy sprzedał wszystkie ile miał i kupił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7:6&lt;/x&gt;; &lt;x&gt;730 21:21&lt;/x&gt;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perle : Panowanie Boga jest jak najcenniejszy skarb (por. &lt;x&gt;570 3:7-12&lt;/x&gt;). Lecz nie da się go mieć obok innych skarbów – ta perła kosztuje każdego jego wszystko.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20:28&lt;/x&gt;; &lt;x&gt;560 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2024-05-03T07:42:42Z</dcterms:modified>
</cp:coreProperties>
</file>