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38"/>
        <w:gridCol w:w="2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2024-04-28T04:47:15Z</dcterms:modified>
</cp:coreProperties>
</file>