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8"/>
        <w:gridCol w:w="51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zaś ― Jezus wyciągnąwszy ― rękę chwycił go i mówi mu: Małej wiary, na co zwątpiłeś?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zaś Jezus wyciągnąwszy rękę chwycił go i mówi mu małej wiary na co zwątpiłeś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zaraz wyciągnął rękę, uchwycił go i mówi mu: O małowierny,* dlaczego zwątpiłeś?**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zaś Jezus wyciągnąwszy rękę chwycił go 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Małej wiary, na co zwątpiłeś?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zaś Jezus wyciągnąwszy rękę chwycił go i mówi mu małej wiary na co zwątpiłeś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natychmiast wyciągnął rękę, uchwycił go i powiedział: O, małowierny, dlaczego zwątpiłeś?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natychmiast wyciągnął rękę, uchwycił go i powiedział: Człowieku małej wiary, dlaczego zwątpiłeś?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zaraz wyciągnąwszy rękę, uchwycił go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małowierny! przeczżeś wątpił?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wnet Jezus ściągnąwszy rękę, uchwycił go i rzekł mu: Małej wiary, czemuś wątpił?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natychmiast wyciągnął rękę i chwycił go, mówiąc: Czemu zwątpiłeś, człowiecze małej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zaraz wyciągnął rękę, uchwycił go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małowierny, czemu zwątpiłeś?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natychmiast wyciągnął rękę, chwycił go i powiedział: Człowieku małej wiary, dlaczego zwątpiłeś?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zaraz wyciągnął rękę i chwycił go. Powiedział mu: „Człowieku małej wiary! Dlaczego zwątpiłeś?”.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natychmiast wyciągnął rękę, chwycił go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„Dlaczego zwątpiłeś, małej wiary?”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wnet Jezus wyciągnąwszy rękę, uchwycił go, 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Małowierny, przeczżeś wątpił?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zaraz wyciągnąwszy rękę pochwycił go. I mówi mu: - Słabej wiary, czemuś zwątpił?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зараз Ісус, простягнувши руку, схопив його та й каже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Маловіре, чому ти засумнівався?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Prosto z tego - natychmiast zaś Iesus rozpostarłszy z wewnątrz rękę, pochwycił jego i powiada mu: Niewiele wtwierdzony do rzeczywistości, do czego stawiłeś w dwóch zasadach?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wyciągnął zaraz rękę, uchwycił go i mu powiedział: O małej wiary, dlaczego zwątpiłeś?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 razu wyciągnął rękę, złapał go i powiedział mu: "Tak niewiele zaufania! Czemu zwątpiłeś?"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wyciągnąwszy natychmiast rękę, chwycił go i powiedział do niego: ”Małowierny, czemuś zwątpił?”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natychmiast wyciągnął do niego rękę i wydobył go z wody. —Gdzie jest twoja wiara? Dlaczego zwątpiłeś?—zapytał Piotra.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6:30&lt;/x&gt;; &lt;x&gt;470 8:26&lt;/x&gt;; &lt;x&gt;470 16:8&lt;/x&gt;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2024-04-28T04:24:37Z</dcterms:modified>
</cp:coreProperties>
</file>