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przysiągł, że spełni każdą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czegobykolwiek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 by kolwiek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 przysięgą obiecał jej dać wszystko,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dać jej to, czegokolwiek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zobowiązał się spełnić każde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 jej dać wszystko, czego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 przysięgą obiecał jej dać, o cokolwiek poprosi.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obiecał spełnić każde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obiecał jej pod przysięgą, że spełni wszystko, o cokolwiek by poprosiła.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клятвено обіцяв їй дати те, чого тільки попросить.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bazując w którym wspólnie z przysięgą to samo odwzorowawszy zgodził się jej dać które jeżeliby poprosiłaby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pod przysięgą obiecał jej dać, cokolwiek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obiecał pod przysięgą dać jej wszystko, o co tylko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uroczyście przyrzekł spełnić każde jej życzenie.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2024-04-28T16:10:19Z</dcterms:modified>
</cp:coreProperties>
</file>