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48"/>
        <w:gridCol w:w="41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zasmucony ― król z powodu ― przysiąg i ― leżących przy stole, rozkazał,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zasmucony król z powodu zaś przysiąg i leżących przy stole razem rozkazał zostać dane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zasmucony król, ze względu na przysięgę i spoczywających wraz z nim przy stole, polecił, aby (jej) 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zasmucony król z powodu przysięgi i razem leżących (przy stole) kazał, (aby została dana).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zasmucony król z powodu zaś przysiąg i leżących (przy stole) razem rozkazał zostać dane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2024-04-27T15:13:52Z</dcterms:modified>
</cp:coreProperties>
</file>