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Mnie jednak czczą, nauczając pouczeń (płynących z) nakazów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(jako)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&lt;x&gt;580 2:20-22&lt;/x&gt;;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2024-05-08T02:15:46Z</dcterms:modified>
</cp:coreProperties>
</file>