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ich* i powiedział: Wstańcie i 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 Jezus, i dotknąwszy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&lt;x&gt;340 10:18&lt;/x&gt;; &lt;x&gt;730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2024-05-06T18:21:08Z</dcterms:modified>
</cp:coreProperties>
</file>