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7"/>
        <w:gridCol w:w="5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wam, ile kolwiek związalibyście na ― ziemi, będzie związane w niebie, i ile kolwiek rozwiązalibyście na ― ziemi, będzie rozwiązane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ile jeśli związalibyście na ziemi będzie które jest związane w niebie i jakie jeśli rozwiązalibyście na ziemi będzie które jest rozwiązane w niebie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cokolwiek zwiążecie na ziemi, będzie związane w niebie; i cokolwiek rozwiążecie na ziemi, będzie rozwiązane w niebie.*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jakie (rzeczy) związalibyście na ziemi, (będą) związane w niebie, i jakie (rzeczy) rozwiązalibyście na ziemi, (będą) rozwiązane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ile jeśli związalibyście na ziemi będzie które jest związane w niebie i jakie jeśli rozwiązalibyście na ziemi będzie które jest rozwiązane w niebie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cokolwiek zwiążecie na ziemi, będzie związane w niebie, i cokolwiek rozwiążecie na ziemi, będzie rozwiązane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wam: Cokolwiek zwiążecie na ziemi, będzie związane i w niebie. A cokolwiek rozwiążecie na ziemi, będzie rozwiązane i w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Cokolwiek byście związali na ziemi, będzie związane i na niebie; a co byście rozwiązali na ziemi; będzie rozwiązane i 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wam: Co byście kolwiek związali na ziemi, będzie związano i na niebie, a co byście kolwiek rozwiązali na ziemi, będzie rozwiązano i w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Wszystko, cokolwiek zwiążecie na ziemi, będzie związane w niebie, a co rozwiążecie na ziemi, będzie rozwiązane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Cokolwiek byście związali na ziemi, będzie związane i w niebie; i cokolwiek byście rozwiązali na ziemi, będzie rozwiązane i w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Cokolwiek zwiążecie na ziemi, będzie związane w niebie, a co rozwiążecie na ziemi, będzie rozwiązane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Wszystko, cokolwiek zwiążecie na ziemi, będzie związane w niebie, a cokolwiek rozwiążecie na ziemi, będzie rozwiązane i w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was: cokolwiek zwiążecie na ziemi, będzie związane w niebie, a co rozwiążecie na ziemi, będzie rozwiązane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Oświadczam wam, że cokolwiek zwiążecie na ziemi, będzie związane w niebie i cokolwiek rozwiążecie na ziemi, będzie rozwiązane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wam, że cokolwiek zwiążecie na ziemi będzie związane w niebie, a cokolwiek rozwiążecie na ziemi, będzie rozwiązane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вам: усе те, що зв'яжете на землі, буде зв'язане на небі; і все те, що розв'яжете на землі, буде розв'язане на небі.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Istotne powiadam wam: te które jeżeliby związalibyście na ziemi, jako jedno będzie od przeszłości związane wewnątrz w niebie; i te które jeżeliby rozwiązalibyście na ziemi, jako jedno będzie od przeszłości rozwiązane wewnątrz w niebie.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mówię wam: Cokolwiek byście związali na ziemi, będzie związane już w Niebie, a cokolwiek byście rozwiązali na ziemi, będzie rozwiązane już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Mówię wam, że czego zabronicie na ziemi, będzie zabronione w niebie, a na co zezwolicie na ziemi, będzie zezwolone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”Zaprawdę wam mówię: Cokolwiek byście związali na ziemi, będą to rzeczy związane w niebie, i cokolwiek byście rozwiązali na ziemi, będą to rzeczy rozwiązane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Cokolwiek postanowicie na ziemi, będzie postanowione w niebie, i cokolwiek rozstrzygniecie na ziemi, zostanie rozstrzygnięte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16:19&lt;/x&gt;; &lt;x&gt;500 20:23&lt;/x&gt;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2024-05-03T09:06:02Z</dcterms:modified>
</cp:coreProperties>
</file>