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zlitował się nad tym sługą, uwolnił* go i odpuścił mu dług.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Ulitowawszy się zaś pan sługi owego uwolnił go i pożyczkę odpuścił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uwolnił, ἀπέλυσεν : użycie ἀπολύω, zob. &lt;x&gt;470 18:27&lt;/x&gt;L.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2024-05-03T09:53:00Z</dcterms:modified>
</cp:coreProperties>
</file>