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Jezus urodził się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 w dniach Heroda ― króla, oto magowie ze wschodu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w 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się* w Betlejem** w Judei*** za dni króla Heroda,**** ***** oto przybyli do Jerozolimy magowie****** ******* ze Wschodu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zaś Jezus (urodził się) w Betlejem (w) Judei w dniach Heroda króla, oto magowie ze wschodu* przybyli do Jerozolimy,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(w) 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 w Betlejem, w Judei, za rządów króla Heroda, do Jerozolimy przybyli mędrcy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urodził się w Betlejem w Judei za dni króla Heroda, oto mędrcy ze Wschodu przybyli do Jerozolimy i 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Jezus narodził w Betlehemie Judzkiem za dnia Heroda króla, oto mędrcy ze wschodu słońca przybyli do Jeruzalemu,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narodził Jezus w Betlejem Juda we dni Heroda króla, oto Mędrcy ze Wschodu słońca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Jezus narodził się w Betlejem w Judei za panowania króla Heroda, oto mędrcy ze Wschodu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Jezus narodził się w Betlejemie Judzkim za króla Heroda, oto mędrcy ze Wschodu przybyli do Jerozolimy i 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 w Betlejem w Judei za panowania króla Heroda, do Jerozolimy przybyli mędrcy ze Wschodu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narodził się w Betlejem Judzkim za panowania Heroda, do Jerozolimy przybyli ze Wschodu mędrcy.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urodził się w Betlejem, w Judei, za dni króla Heroda, mędrcy przybyli ze Wschodu do Jerozolimy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urodził się za panowania króla Heroda, w Betlejem, położonym. w Judei. Wkrótce potem przybyli do Jerozolimy mędrcy ze Wschodu i dowiadywali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narodził się w Betlejem w Judei, za czasów króla Heroda, zjawili się w Jerozolimie magowie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ж Ісус народився у Вифлеємі юдейськім за днів царя Ірода, то мудреці прийшли зі сходу до Єрусалима,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zaś Iesusa zrodzonego w Bethleem Iudai w dniach Herodesa króla, zobacz-oto jacyś magowie od urzeczywistniających przez powrót do źródła miejsc wschodów obiektów astralnych stali się obok-przeciw do Hierosolym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za dni króla Heroda, Jezus narodził się w judzkim Betlejem, oto mędrcy ze wschodu przybyli do 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narodzinach Jeszui w Beit-Lechem w ziemi J'hudy w czasie, gdy Herod był królem, przybyli do Jeruszalaim Mędrcy ze Wschodu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się narodził w Betlejem Judejski za dni króla Heroda, oto astrolodzy ze stron wschodnich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urodził się w miasteczku Betlejem, w Judei, za panowania króla Heroda. Właśnie w tym czasie przybyli do Jerozolimy mędrcy ze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Było też Betlejem w Galilei, &lt;x&gt;470 2:1&lt;/x&gt;L. Betlejem, </w:t>
      </w:r>
      <w:r>
        <w:rPr>
          <w:rtl/>
        </w:rPr>
        <w:t>בֵית־לֶחֶם</w:t>
      </w:r>
      <w:r>
        <w:rPr>
          <w:rtl w:val="0"/>
        </w:rPr>
        <w:t xml:space="preserve"> , zn.: dom chleba; mieszkali tam Boaz i Rut (&lt;x&gt;80 1:1&lt;/x&gt;), a także Dawid (&lt;x&gt;90 17:12&lt;/x&gt;). Nazywane też Miastem Dawida (&lt;x&gt;490 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II Wielki, 72-4 r. p. Chr., syn Idumejczyka Antypatra i Nabatejki Kypros, pierwszy namiestnik Judei, a od 40 r. p. Chr. (tj. za panowania Antoniusza i Oktawiusza) również jej król; znany z projektów budowlanych i z okrucieństwa, &lt;x&gt;470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17:12&lt;/x&gt;; &lt;x&gt;80 1:1&lt;/x&gt;; &lt;x&gt;470 2:5-6&lt;/x&gt;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magowie, μάγοι, od pers. magus (wielki) (?). Herodot pisze o plemieniu Magi należącym do Midianitów. Wśród Persów istniała kasta najwyższych kapłanów zwanych magami. Podobnie było z Chaldejczykami wśród Babilończyków (&lt;x&gt;340 1:4&lt;/x&gt;); należał do nich Daniel (&lt;x&gt;340 2:8&lt;/x&gt;). Tym słowem określony został astrolog Szymon (&lt;x&gt;510 8:9&lt;/x&gt;, 10) i Elimas Barjezus (&lt;x&gt;510 13:6-8&lt;/x&gt;). Prawdopodobnie chodzi o astrologów, którzy przybyli ze Wschodu, tj. z Arabii, Babilonu lub Persji. Przekonanie, że byli oni królami, pochodzi od Izajasza (&lt;x&gt;290 60:3&lt;/x&gt;; &lt;x&gt;730 21:24&lt;/x&gt;). To, że było ich trzech, łączy się z trzema darami. Przekazy głoszą, że nosili imiona: Kasper, Melchior i Baltazar; reprezentowali Sema, Jafeta i Chama, &lt;x&gt;470 2:1&lt;/x&gt;L.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1:5&lt;/x&gt;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Dosłownie: "ze wschodów".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2024-04-29T17:22:58Z</dcterms:modified>
</cp:coreProperties>
</file>