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2"/>
        <w:gridCol w:w="4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 aż do ― śmierci Heroda, aby wypełniło się co powiedziano przez Pana poprzez ― proroka mówiącego: Z Egiptu wezwałem ― Syna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 aż do śmierci Heroda aby zostałoby wypełnione które zostało powiedziane przez Pana przez proroka mówiącego z Egiptu wezwałem Syna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przebywał tam aż do zgonu Heroda, aby się wypełniło* to, co zostało powiedziane przez Pana przez proroka, zapowiadającego: Z Egiptu wezwałem mojego Syna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tam aż do śmierci Heroda; aby wypełniło się, co powiedziane zostało przez Pana poprzez proroka mówiącego: Z Egiptu wezwałem syna 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 aż do śmierci Heroda aby zostałoby wypełnione które zostało powiedziane przez Pana przez proroka mówiącego z Egiptu wezwałem Syna mojego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4:22-23&lt;/x&gt;; &lt;x&gt;40 24:8&lt;/x&gt;; &lt;x&gt;350 11:1&lt;/x&gt;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2024-04-29T17:20:58Z</dcterms:modified>
</cp:coreProperties>
</file>