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rzeczono przez Jeremiasza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spełniły się słowa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spełniło się, co powiedziano przez Jeremiasza,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wtedy to, co zostało zapowiedziane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spełniło się słowo, wypowiedziane przez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przepowiednia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збулося сказане пророком Єремією,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uczynione pełnym to spłynięte przez-z Ieremiasa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wypowiedziane przez proroka Jirmejahu: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spełniło się to, co zostało powiedziane przez proroka Jeremiasza,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Jeremiasza: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2024-04-29T17:03:19Z</dcterms:modified>
</cp:coreProperties>
</file>