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0"/>
        <w:gridCol w:w="4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 Rama został usłyszany, płacz i krzyk wielki, Rachel opłakuje ― dzieci swoje, i nie chce pocieszona zostać, bo 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 Rama został usłyszany lament i płacz i biadanie wielkie Rachel opłakując dzieci jej i nie chciała zostać pocieszoną gdyż 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Usłyszano głos w Rama, płacz i wielkie zawodzenie. Rachel opłakuje swoje dzieci i nie chce dać się pocieszyć, bo (ich już) nie ma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w Rama został usłyszany, płacz i biadanie wielkie. Rachel opłakuje dzieci jej, i nie chce pocieszona zostać, bo nie są*.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 Rama został usłyszany lament i płacz i biadanie wielkie Rachel opłakując dzieci jej i nie chciała zostać pocieszoną gdyż 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Usłyszano krzyk w Ramie, płacz i wielki lament. Rachela opłakuje swe dzieci, nie daje się pocieszyć, ponieważ ich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Słychać głos w Rama, lament, płacz i wielkie zawodzenie. Rachel opłakuje swoje dzieci i nie daje się pocieszyć,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 Ramie słyszany jest, lament, i płacz, i narzekanie wielkie: Rachel płacząca synów swoich nie dała się pocieszyć, przeto, że ich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jest słyszan w Ramie, płacz i krzyk wielki: Rachel płacząca synów swoich, i nie chciała się dać pocieszyć, iż ich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 usłyszano w Rama, płacz i jęk wielki. Rachel opłakuje swe dzieci i nie chce utulić się w żalu, bo ich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Słyszano głos w Rama, płacz i żałosną skargę. Rachel opłakuje dzieci swoje i nie daje się pocieszyć, bo ich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 słychać w Rama, płacz i wielki jęk. Rachel opłakuje swe dzieci i nie przyjmuje pociechy, bo już ich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Rama usłyszano krzyk, płacz i wielki lament. Rachel opłakuje swoje dzieci i nie chce, by ją pocieszano, bo ich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„Krzyk usłyszano w Rama, płacz i wielki lament; Rachel opłakującą swoje dzieci. A nie chciała się ukoić, bo [ich] nie ma”.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Słychać było krzyk w Rama, płacz i wielkie narzekanie. To Rachel płacze nad dziećmi - nie ma dla niej pociechy, bo i dzieci już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ʼUsłyszano głos w Rama, płacz i jęk wielki: Rachel, opłakująca swoje dzieci, nie dała się pocieszyć po ich stracieʼ.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Рамі чути голос, [плач і] ридання, і великий крик: це Рахиль оплакує своїх дітей і не хоче втішитися, бо нема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w Rama został usłyszany, płacz i żałosne narzekanie wieloliczne, Rachel płacząca dzieci swoje, i nie chciała zostać przyzwana, że nie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 Ramie został usłyszany, lament, płacz i wielkie narzekanie: Rachel opłakuje swoich synów i nie chce zostać pocieszona, dlatego, że ich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"Głos słyszano w Ramie, szlochanie i głośny lament. To Rachel szlochała nad swoimi dziećmi i nie dawała się pocieszyć, bo nie żyją już".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”Głos usłyszano w Ramie, płacz i wielkie zawodzenie; to Rachela opłakuje swe dzieci i nie daje się pocieszyć, bo już ich nie ma”.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„Krzyk rozlega się w Rama, słychać tam płacz i rozpacz. To Rachel opłakuje swoje dzieci i nie daje się pocieszyć, bo już ich nie ma”.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Biorąc pod uwagę wielkość Betlejemu i okolic, dzieci tych mogło być ok. 15-20, &lt;x&gt;470 2:18&lt;/x&gt;L.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31:15&lt;/x&gt;; &lt;x&gt;480 1:1-8&lt;/x&gt;; &lt;x&gt;490 3:1-9&lt;/x&gt;; &lt;x&gt;500 1:19-28&lt;/x&gt;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ma ich już.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2024-04-29T17:13:51Z</dcterms:modified>
</cp:coreProperties>
</file>