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osiedlił się w Nazarecie. W ten sposób wypełniły się zapowiedzi proroków, że Jezus będzie nazwany Nazaretańczykiem.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mieszkał w mieście zwanym Nazaret, aby się wypełniło to, co zostało powiedziane przez proroków: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mieszkał w mieście, które zowią Nazaret, aby się wypełniło co powiedziano przez proroki: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mieszkał w mieście, które zową Nazaret: aby się wypełniło, co rzeczono jest przez proroki: Iż Nazarejskim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osiadł. Tak miało się spełnić słowo Proroków: Nazwany będzie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tam, zamieszkał w mieście zwanym Nazaret, aby się spełniło, co powiedziano przez proroków,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Nazaretu i zamieszkał w tym mieście. W ten sposób spełniły się słowa wypowiedziane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zamieszkał. Tak spełniło się słowo przekazane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przybył, zamieszkał w mieście, zwanym Nazaret. Tak mogło się spełnić słowo, wypowiedziane przez Proroków: Nazarejczykiem zostanie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dotarł, zamieszkał w miasteczku Nazaret, aby się spełniła prorocka przepowiednia: Będą go nazywać Nazaretańczykiem.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tam w mieście zwanym Nazaret, aby się wypełniło to, co powiedzieli Prorocy: Nazarejczykiem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прийшовши, поселився в місті Назареті: це, щоб збулося сказане пророками, що назареєм назветься.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zstąpił jako na dom do miasta powiadanego Nazaret, żeby w jakiś sposób zostałoby uczynione pełnym to spłynięte przez-z proroków że: nazarejczyk będzie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mieszkał w mieście zwanym Nazaret, aby się wypełniło, co powiedziano przez proroków, że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osiedlił się w mieście zwanym Naceret, tak aby mogło się wypełnić to, co powiedzieli prorocy, że zwany On będzie Nacrati.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przybywszy, zamieszkał w mieście zwanym Nazaret, żeby się spełniło, co zostało powiedziane przez proroków: ”Będzie zwany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osiedlił się w Nazarecie. I znowu spełniła się zapowiedź proroków, mówiąca, że Mesjasz będzie nazwany Nazarejczykiem.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2024-04-29T16:57:25Z</dcterms:modified>
</cp:coreProperties>
</file>