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9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w świątyni niewidomi i kulawi, a On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ślepi i chromi w świątyni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11:5&lt;/x&gt;; &lt;x&gt;470 15:30-31&lt;/x&gt;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2024-05-01T16:29:29Z</dcterms:modified>
</cp:coreProperties>
</file>