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1"/>
        <w:gridCol w:w="389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zgłodniał.*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powracając do miasta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2024-05-01T17:04:34Z</dcterms:modified>
</cp:coreProperties>
</file>